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92" w:rsidRDefault="00497D8E">
      <w:r>
        <w:t>Beste,</w:t>
      </w:r>
    </w:p>
    <w:p w:rsidR="00442D2E" w:rsidRDefault="00442D2E">
      <w:r>
        <w:t>Vorig jaar organiseerden wij voor de eerste keer een schrikkeltocht. Aangezien dit een groot succes was, zal er dit jaar opnieuw een schrikkeltocht doorgaan.</w:t>
      </w:r>
      <w:r w:rsidR="00497D8E">
        <w:t xml:space="preserve"> </w:t>
      </w:r>
      <w:r w:rsidR="0069493D">
        <w:t xml:space="preserve">Deze zal doorgaan op </w:t>
      </w:r>
      <w:r>
        <w:rPr>
          <w:b/>
        </w:rPr>
        <w:t>zaterdag 29</w:t>
      </w:r>
      <w:r w:rsidR="0069493D" w:rsidRPr="0069493D">
        <w:rPr>
          <w:b/>
        </w:rPr>
        <w:t xml:space="preserve"> oktober</w:t>
      </w:r>
      <w:r w:rsidR="0069493D">
        <w:t xml:space="preserve"> vanaf </w:t>
      </w:r>
      <w:r w:rsidR="0069493D" w:rsidRPr="0069493D">
        <w:rPr>
          <w:b/>
        </w:rPr>
        <w:t>18u30</w:t>
      </w:r>
      <w:r w:rsidR="0069493D">
        <w:t xml:space="preserve">. </w:t>
      </w:r>
      <w:r>
        <w:t>Vorig jaar was de tocht voor de kapoenen,</w:t>
      </w:r>
      <w:r w:rsidR="00497D8E">
        <w:t xml:space="preserve"> </w:t>
      </w:r>
      <w:proofErr w:type="spellStart"/>
      <w:r w:rsidR="00497D8E">
        <w:t>kawellen</w:t>
      </w:r>
      <w:proofErr w:type="spellEnd"/>
      <w:r w:rsidR="00497D8E">
        <w:t xml:space="preserve"> </w:t>
      </w:r>
      <w:r>
        <w:t xml:space="preserve">en hun ouders, dit jaar mogen ook de </w:t>
      </w:r>
      <w:proofErr w:type="spellStart"/>
      <w:r>
        <w:t>jonggivers</w:t>
      </w:r>
      <w:proofErr w:type="spellEnd"/>
      <w:r>
        <w:t xml:space="preserve"> meewandelen (zij hebben geen handje meer nodig van mama of papa)</w:t>
      </w:r>
      <w:r w:rsidR="002C07B1">
        <w:t xml:space="preserve">! </w:t>
      </w:r>
    </w:p>
    <w:p w:rsidR="00497D8E" w:rsidRPr="00982E5B" w:rsidRDefault="00497D8E">
      <w:pPr>
        <w:rPr>
          <w:b/>
        </w:rPr>
      </w:pPr>
      <w:r w:rsidRPr="00982E5B">
        <w:rPr>
          <w:b/>
        </w:rPr>
        <w:t>Hebben jullie graag al een voorproefje van wat jullie te wachten staat?</w:t>
      </w:r>
    </w:p>
    <w:p w:rsidR="00982E5B" w:rsidRDefault="004B51CE" w:rsidP="00982E5B">
      <w:r>
        <w:t xml:space="preserve">Heel erg lang geleden, werd er aan de rand van </w:t>
      </w:r>
      <w:proofErr w:type="spellStart"/>
      <w:r>
        <w:t>Meerdaalwoud</w:t>
      </w:r>
      <w:proofErr w:type="spellEnd"/>
      <w:r>
        <w:t xml:space="preserve"> een dorp opgericht. In het dorp waren de mensen altijd vrolijk, nooit waren er conflicten</w:t>
      </w:r>
      <w:r w:rsidR="00A07519">
        <w:t xml:space="preserve"> tussen de bewoners, nooit was er hongersnood of een mislukte oogst. Het was geweldig om in dat dorp te leven. </w:t>
      </w:r>
      <w:r w:rsidR="00442D2E">
        <w:t xml:space="preserve">Niet zo lang geleden, slechts </w:t>
      </w:r>
      <w:r>
        <w:t>78 dagen om precies te zijn, brak er in het dorp een uiterst besmettelijk virus met een heel erg moeilijke naam uit. Wegens de zo besmettelijke aard van het virus</w:t>
      </w:r>
      <w:r w:rsidR="00A07519">
        <w:t>,</w:t>
      </w:r>
      <w:r>
        <w:t xml:space="preserve"> werd er beslist </w:t>
      </w:r>
      <w:r w:rsidR="00A07519">
        <w:t xml:space="preserve">door de burgemeester </w:t>
      </w:r>
      <w:r>
        <w:t>dat het dorp afgesloten moest worden van de buitenwereld. Rood-witte linten, ver</w:t>
      </w:r>
      <w:r w:rsidR="00A07519">
        <w:t>bods</w:t>
      </w:r>
      <w:r>
        <w:t xml:space="preserve">borden, </w:t>
      </w:r>
      <w:r w:rsidR="00A07519">
        <w:t>felle lampen en bewakers met mondmaskers typeerden</w:t>
      </w:r>
      <w:r>
        <w:t xml:space="preserve"> </w:t>
      </w:r>
      <w:r w:rsidR="00A07519">
        <w:t xml:space="preserve">vanaf die dag </w:t>
      </w:r>
      <w:r>
        <w:t xml:space="preserve">de rand van het afgebakend gebied. </w:t>
      </w:r>
      <w:r w:rsidR="00A07519">
        <w:t>Al meer dan twee maanden proberen ze i</w:t>
      </w:r>
      <w:r>
        <w:t xml:space="preserve">n het dorp met man en macht een oplossing te vinden voor de verspreiding van het virus. </w:t>
      </w:r>
      <w:r w:rsidR="00A07519">
        <w:t>De beste wetenschapper van het dorp is aangesteld als verantwoordelijke voor het vinden van een vaccin. Hij heeft al vele proeven uitgevoerd en al meerdere biologieboeken uitgelezen, maar zonder resultaat</w:t>
      </w:r>
      <w:r w:rsidR="00A07519">
        <w:t>. Het vaccin</w:t>
      </w:r>
      <w:r>
        <w:t xml:space="preserve"> mag niet al te lang meer op zich laten wach</w:t>
      </w:r>
      <w:r w:rsidR="00A07519">
        <w:t>ten want de eerste doden zijn gevallen, de inwoners vertrouwen elkaar niet meer en</w:t>
      </w:r>
      <w:r>
        <w:t xml:space="preserve"> totale paniek breekt langzaam maar zeker uit</w:t>
      </w:r>
      <w:r w:rsidR="002206CE">
        <w:t>…</w:t>
      </w:r>
      <w:bookmarkStart w:id="0" w:name="_GoBack"/>
      <w:bookmarkEnd w:id="0"/>
      <w:r w:rsidR="00A07519">
        <w:t xml:space="preserve"> </w:t>
      </w:r>
    </w:p>
    <w:p w:rsidR="00497D8E" w:rsidRPr="0069493D" w:rsidRDefault="00497D8E" w:rsidP="00497D8E">
      <w:pPr>
        <w:rPr>
          <w:b/>
        </w:rPr>
      </w:pPr>
      <w:r w:rsidRPr="0069493D">
        <w:rPr>
          <w:b/>
        </w:rPr>
        <w:t>Praktisch:</w:t>
      </w:r>
    </w:p>
    <w:p w:rsidR="00497D8E" w:rsidRDefault="00497D8E" w:rsidP="00497D8E">
      <w:r>
        <w:t xml:space="preserve">De schrikkeltocht telt als een gewone vergadering en is dus geheel gratis! Graag zouden wij wel willen vragen om via </w:t>
      </w:r>
      <w:hyperlink r:id="rId5" w:history="1">
        <w:r w:rsidRPr="00206A24">
          <w:rPr>
            <w:rStyle w:val="Hyperlink"/>
          </w:rPr>
          <w:t>www.scoutsmeerdaal.be</w:t>
        </w:r>
      </w:hyperlink>
      <w:r w:rsidR="0069493D">
        <w:t xml:space="preserve"> online in te schrijven </w:t>
      </w:r>
      <w:r w:rsidR="00442D2E">
        <w:rPr>
          <w:b/>
        </w:rPr>
        <w:t>vóór woensdag 26</w:t>
      </w:r>
      <w:r w:rsidR="0069493D" w:rsidRPr="0069493D">
        <w:rPr>
          <w:b/>
        </w:rPr>
        <w:t xml:space="preserve"> oktober</w:t>
      </w:r>
      <w:r w:rsidR="00F75B9F">
        <w:t xml:space="preserve">. </w:t>
      </w:r>
      <w:r w:rsidR="00442D2E">
        <w:t xml:space="preserve">De kapoenen en </w:t>
      </w:r>
      <w:proofErr w:type="spellStart"/>
      <w:r w:rsidR="00442D2E">
        <w:t>kawellen</w:t>
      </w:r>
      <w:proofErr w:type="spellEnd"/>
      <w:r w:rsidR="00442D2E">
        <w:t xml:space="preserve"> kunnen zich</w:t>
      </w:r>
      <w:r w:rsidR="0069493D">
        <w:t xml:space="preserve"> per gezin of individueel</w:t>
      </w:r>
      <w:r w:rsidR="00442D2E">
        <w:t xml:space="preserve"> inschrijven</w:t>
      </w:r>
      <w:r w:rsidR="0069493D">
        <w:t xml:space="preserve">. Later </w:t>
      </w:r>
      <w:r w:rsidR="00310BDF">
        <w:t>krijg je dan</w:t>
      </w:r>
      <w:r w:rsidR="0069493D">
        <w:t xml:space="preserve"> een groep toebedeeld </w:t>
      </w:r>
      <w:r w:rsidR="00310BDF">
        <w:t xml:space="preserve">(± 15 personen) </w:t>
      </w:r>
      <w:r w:rsidR="0069493D">
        <w:t xml:space="preserve">waarmee je samen de tocht maakt onder leiding van een gids. </w:t>
      </w:r>
      <w:r w:rsidR="00442D2E">
        <w:t xml:space="preserve">De </w:t>
      </w:r>
      <w:proofErr w:type="spellStart"/>
      <w:r w:rsidR="00442D2E">
        <w:t>jonggivers</w:t>
      </w:r>
      <w:proofErr w:type="spellEnd"/>
      <w:r w:rsidR="00442D2E">
        <w:t xml:space="preserve"> wandelen in het gezelschap van hun medeleden en dus zonder ouders. Ook zij schrijven zich in via de site.</w:t>
      </w:r>
    </w:p>
    <w:p w:rsidR="0069493D" w:rsidRDefault="0069493D" w:rsidP="00497D8E">
      <w:r>
        <w:t xml:space="preserve">Er wordt om </w:t>
      </w:r>
      <w:r w:rsidRPr="00310BDF">
        <w:t>18u30</w:t>
      </w:r>
      <w:r>
        <w:t xml:space="preserve"> afgesproken aan het </w:t>
      </w:r>
      <w:r w:rsidRPr="00310BDF">
        <w:rPr>
          <w:b/>
        </w:rPr>
        <w:t>paviljoen van de Bremberg</w:t>
      </w:r>
      <w:r w:rsidR="00310BDF">
        <w:t xml:space="preserve"> waar heerlijke </w:t>
      </w:r>
      <w:r w:rsidR="00CB7C26">
        <w:t xml:space="preserve">soep </w:t>
      </w:r>
      <w:r>
        <w:t xml:space="preserve">en drankjes worden voorzien. </w:t>
      </w:r>
    </w:p>
    <w:p w:rsidR="00310BDF" w:rsidRDefault="0069493D" w:rsidP="00497D8E">
      <w:r>
        <w:t>Indien de ouders van een lid niet meegaan, geen nood: bij het afzetten kunnen wij u meteen laten weten wanneer uw zoon/dochter zal klaar zijn met de tocht! Uiteraard is er altijd en overal begeleiding. Toch moedigen wij zeker aan om eens mee te wandelen, het wordt de moeite waard!</w:t>
      </w:r>
    </w:p>
    <w:p w:rsidR="00CB7C26" w:rsidRDefault="00442D2E" w:rsidP="00497D8E">
      <w:r>
        <w:t>Hopelijk mogen we jullie de 29</w:t>
      </w:r>
      <w:r w:rsidR="00310BDF" w:rsidRPr="00310BDF">
        <w:rPr>
          <w:vertAlign w:val="superscript"/>
        </w:rPr>
        <w:t>ste</w:t>
      </w:r>
      <w:r w:rsidR="00310BDF">
        <w:t xml:space="preserve"> in grote aantallen zien komen! Kom mee schrikkelen en genieten van </w:t>
      </w:r>
      <w:r w:rsidR="002C07B1">
        <w:t xml:space="preserve">de </w:t>
      </w:r>
      <w:r>
        <w:t xml:space="preserve">mooie verhalen, het mysterie rond het uitgebroken virus </w:t>
      </w:r>
      <w:r w:rsidR="00CB7C26">
        <w:t xml:space="preserve">en een lekker </w:t>
      </w:r>
      <w:proofErr w:type="spellStart"/>
      <w:r w:rsidR="00CB7C26">
        <w:t>soepke</w:t>
      </w:r>
      <w:proofErr w:type="spellEnd"/>
      <w:r w:rsidR="00CB7C26">
        <w:t>!</w:t>
      </w:r>
    </w:p>
    <w:p w:rsidR="00CB7C26" w:rsidRDefault="00CB7C26" w:rsidP="00497D8E"/>
    <w:p w:rsidR="00310BDF" w:rsidRDefault="00310BDF" w:rsidP="00497D8E">
      <w:r>
        <w:t>Tot dan!</w:t>
      </w:r>
    </w:p>
    <w:p w:rsidR="00310BDF" w:rsidRDefault="00310BDF" w:rsidP="00497D8E"/>
    <w:p w:rsidR="00310BDF" w:rsidRDefault="00310BDF" w:rsidP="00497D8E">
      <w:r>
        <w:t>Stevige linker,</w:t>
      </w:r>
    </w:p>
    <w:p w:rsidR="00310BDF" w:rsidRDefault="00310BDF" w:rsidP="00497D8E">
      <w:r>
        <w:t xml:space="preserve">De leiding van Scouts </w:t>
      </w:r>
      <w:proofErr w:type="spellStart"/>
      <w:r>
        <w:t>Meerdaal</w:t>
      </w:r>
      <w:proofErr w:type="spellEnd"/>
    </w:p>
    <w:sectPr w:rsidR="0031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23421"/>
    <w:multiLevelType w:val="hybridMultilevel"/>
    <w:tmpl w:val="90967196"/>
    <w:lvl w:ilvl="0" w:tplc="C978BF6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769AC"/>
    <w:multiLevelType w:val="hybridMultilevel"/>
    <w:tmpl w:val="EE804948"/>
    <w:lvl w:ilvl="0" w:tplc="A250662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8E"/>
    <w:rsid w:val="002206CE"/>
    <w:rsid w:val="002C07B1"/>
    <w:rsid w:val="00310BDF"/>
    <w:rsid w:val="00442D2E"/>
    <w:rsid w:val="00497D8E"/>
    <w:rsid w:val="004B51CE"/>
    <w:rsid w:val="0069493D"/>
    <w:rsid w:val="007E4B23"/>
    <w:rsid w:val="00982E5B"/>
    <w:rsid w:val="00A07519"/>
    <w:rsid w:val="00CB7C26"/>
    <w:rsid w:val="00DD7B92"/>
    <w:rsid w:val="00F7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A7C0C-61B6-4FAD-9126-0B9C2F44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7D8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97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outsmeerdaa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smets</dc:creator>
  <cp:keywords/>
  <dc:description/>
  <cp:lastModifiedBy>Lies Van den Eynde</cp:lastModifiedBy>
  <cp:revision>3</cp:revision>
  <dcterms:created xsi:type="dcterms:W3CDTF">2016-10-18T15:28:00Z</dcterms:created>
  <dcterms:modified xsi:type="dcterms:W3CDTF">2016-10-18T17:40:00Z</dcterms:modified>
</cp:coreProperties>
</file>